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B2" w:rsidRDefault="000D6EB2" w:rsidP="00782425">
      <w:pPr>
        <w:jc w:val="center"/>
        <w:rPr>
          <w:b/>
          <w:sz w:val="28"/>
          <w:szCs w:val="28"/>
        </w:rPr>
      </w:pPr>
      <w:r>
        <w:rPr>
          <w:rFonts w:hint="eastAsia"/>
          <w:b/>
          <w:sz w:val="28"/>
          <w:szCs w:val="28"/>
        </w:rPr>
        <w:t>事務所通信（平成２７年１２月）</w:t>
      </w:r>
    </w:p>
    <w:p w:rsidR="000D6EB2" w:rsidRDefault="000D6EB2" w:rsidP="00782425">
      <w:pPr>
        <w:jc w:val="center"/>
        <w:rPr>
          <w:b/>
          <w:sz w:val="28"/>
          <w:szCs w:val="28"/>
        </w:rPr>
      </w:pPr>
    </w:p>
    <w:p w:rsidR="002C4A53" w:rsidRDefault="002C4A53" w:rsidP="00782425">
      <w:pPr>
        <w:jc w:val="center"/>
        <w:rPr>
          <w:b/>
          <w:sz w:val="28"/>
          <w:szCs w:val="28"/>
        </w:rPr>
      </w:pPr>
      <w:r>
        <w:rPr>
          <w:rFonts w:hint="eastAsia"/>
          <w:b/>
          <w:sz w:val="28"/>
          <w:szCs w:val="28"/>
        </w:rPr>
        <w:t>中国等</w:t>
      </w:r>
      <w:r w:rsidR="00AC60B7" w:rsidRPr="00AC60B7">
        <w:rPr>
          <w:rFonts w:hint="eastAsia"/>
          <w:b/>
          <w:sz w:val="28"/>
          <w:szCs w:val="28"/>
        </w:rPr>
        <w:t>外国に</w:t>
      </w:r>
      <w:r>
        <w:rPr>
          <w:rFonts w:hint="eastAsia"/>
          <w:b/>
          <w:sz w:val="28"/>
          <w:szCs w:val="28"/>
        </w:rPr>
        <w:t>家族がいる方への大事なお知らせ</w:t>
      </w:r>
    </w:p>
    <w:p w:rsidR="00AC60B7" w:rsidRPr="00782425" w:rsidRDefault="00782425" w:rsidP="00782425">
      <w:pPr>
        <w:jc w:val="center"/>
        <w:rPr>
          <w:sz w:val="24"/>
          <w:szCs w:val="24"/>
        </w:rPr>
      </w:pPr>
      <w:r w:rsidRPr="00782425">
        <w:rPr>
          <w:rFonts w:hint="eastAsia"/>
          <w:b/>
          <w:sz w:val="24"/>
          <w:szCs w:val="24"/>
        </w:rPr>
        <w:t>適用時期：</w:t>
      </w:r>
      <w:r w:rsidR="00A51730" w:rsidRPr="00782425">
        <w:rPr>
          <w:rFonts w:hint="eastAsia"/>
          <w:b/>
          <w:sz w:val="24"/>
          <w:szCs w:val="24"/>
        </w:rPr>
        <w:t>Ｈ</w:t>
      </w:r>
      <w:r w:rsidR="00A51730" w:rsidRPr="00782425">
        <w:rPr>
          <w:rFonts w:hint="eastAsia"/>
          <w:b/>
          <w:sz w:val="24"/>
          <w:szCs w:val="24"/>
        </w:rPr>
        <w:t>28.1.1</w:t>
      </w:r>
      <w:r w:rsidR="0008354D" w:rsidRPr="00782425">
        <w:rPr>
          <w:rFonts w:hint="eastAsia"/>
          <w:b/>
          <w:sz w:val="24"/>
          <w:szCs w:val="24"/>
        </w:rPr>
        <w:t>以降に支払われる給与等</w:t>
      </w:r>
      <w:r w:rsidR="00A51730" w:rsidRPr="00782425">
        <w:rPr>
          <w:rFonts w:hint="eastAsia"/>
          <w:b/>
          <w:sz w:val="24"/>
          <w:szCs w:val="24"/>
        </w:rPr>
        <w:t>について</w:t>
      </w:r>
    </w:p>
    <w:p w:rsidR="00AC60B7" w:rsidRDefault="00AC60B7">
      <w:pPr>
        <w:rPr>
          <w:b/>
          <w:sz w:val="28"/>
          <w:szCs w:val="28"/>
        </w:rPr>
      </w:pPr>
    </w:p>
    <w:p w:rsidR="00782425" w:rsidRPr="000046A8" w:rsidRDefault="00782425">
      <w:pPr>
        <w:rPr>
          <w:sz w:val="24"/>
          <w:szCs w:val="24"/>
        </w:rPr>
      </w:pPr>
      <w:r>
        <w:rPr>
          <w:rFonts w:hint="eastAsia"/>
          <w:b/>
          <w:sz w:val="28"/>
          <w:szCs w:val="28"/>
        </w:rPr>
        <w:t xml:space="preserve">　</w:t>
      </w:r>
      <w:r w:rsidRPr="000046A8">
        <w:rPr>
          <w:rFonts w:hint="eastAsia"/>
          <w:sz w:val="24"/>
          <w:szCs w:val="24"/>
        </w:rPr>
        <w:t>H28</w:t>
      </w:r>
      <w:r w:rsidRPr="000046A8">
        <w:rPr>
          <w:rFonts w:hint="eastAsia"/>
          <w:sz w:val="24"/>
          <w:szCs w:val="24"/>
        </w:rPr>
        <w:t>年より中国等外国に家族がい</w:t>
      </w:r>
      <w:r w:rsidR="0003625A" w:rsidRPr="000046A8">
        <w:rPr>
          <w:rFonts w:hint="eastAsia"/>
          <w:sz w:val="24"/>
          <w:szCs w:val="24"/>
        </w:rPr>
        <w:t>る方が、その家族を扶養とするには以下の書類をそろえて、年末調整までに</w:t>
      </w:r>
      <w:r w:rsidRPr="000046A8">
        <w:rPr>
          <w:rFonts w:hint="eastAsia"/>
          <w:sz w:val="24"/>
          <w:szCs w:val="24"/>
        </w:rPr>
        <w:t>提出していただく必要があります。</w:t>
      </w:r>
    </w:p>
    <w:p w:rsidR="00782425" w:rsidRPr="00782425" w:rsidRDefault="00782425">
      <w:pPr>
        <w:rPr>
          <w:sz w:val="22"/>
        </w:rPr>
      </w:pPr>
    </w:p>
    <w:p w:rsidR="0003625A" w:rsidRPr="006324D2" w:rsidRDefault="007D44D7" w:rsidP="0003625A">
      <w:pPr>
        <w:rPr>
          <w:b/>
          <w:sz w:val="24"/>
          <w:szCs w:val="24"/>
        </w:rPr>
      </w:pPr>
      <w:r w:rsidRPr="006324D2">
        <w:rPr>
          <w:rFonts w:hint="eastAsia"/>
          <w:sz w:val="24"/>
          <w:szCs w:val="24"/>
        </w:rPr>
        <w:t>1</w:t>
      </w:r>
      <w:r w:rsidR="006102ED" w:rsidRPr="006324D2">
        <w:rPr>
          <w:rFonts w:hint="eastAsia"/>
          <w:sz w:val="24"/>
          <w:szCs w:val="24"/>
        </w:rPr>
        <w:t>．</w:t>
      </w:r>
      <w:r w:rsidR="006102ED" w:rsidRPr="006324D2">
        <w:rPr>
          <w:rFonts w:hint="eastAsia"/>
          <w:b/>
          <w:sz w:val="24"/>
          <w:szCs w:val="24"/>
        </w:rPr>
        <w:t>その外国にいる家族を証明するための書類</w:t>
      </w:r>
    </w:p>
    <w:p w:rsidR="00782425" w:rsidRPr="006324D2" w:rsidRDefault="0003625A" w:rsidP="006324D2">
      <w:pPr>
        <w:ind w:firstLineChars="1300" w:firstLine="3132"/>
        <w:rPr>
          <w:b/>
          <w:sz w:val="24"/>
          <w:szCs w:val="24"/>
          <w:u w:val="wave"/>
        </w:rPr>
      </w:pPr>
      <w:r w:rsidRPr="006324D2">
        <w:rPr>
          <w:rFonts w:hint="eastAsia"/>
          <w:b/>
          <w:sz w:val="24"/>
          <w:szCs w:val="24"/>
        </w:rPr>
        <w:t>（日本人留学生等は①、本国に家族がいる方は②）</w:t>
      </w:r>
    </w:p>
    <w:p w:rsidR="0003625A" w:rsidRPr="006324D2" w:rsidRDefault="0003625A" w:rsidP="006324D2">
      <w:pPr>
        <w:ind w:firstLineChars="300" w:firstLine="720"/>
        <w:jc w:val="left"/>
        <w:rPr>
          <w:sz w:val="24"/>
          <w:szCs w:val="24"/>
        </w:rPr>
      </w:pPr>
      <w:r w:rsidRPr="006324D2">
        <w:rPr>
          <w:rFonts w:hint="eastAsia"/>
          <w:sz w:val="24"/>
          <w:szCs w:val="24"/>
        </w:rPr>
        <w:t>①戸籍の附票の写しやその他の国又は地方公共団体が発行した書類</w:t>
      </w:r>
    </w:p>
    <w:p w:rsidR="0003625A" w:rsidRPr="006324D2" w:rsidRDefault="0003625A" w:rsidP="006324D2">
      <w:pPr>
        <w:ind w:firstLineChars="2300" w:firstLine="5520"/>
        <w:jc w:val="left"/>
        <w:rPr>
          <w:sz w:val="24"/>
          <w:szCs w:val="24"/>
        </w:rPr>
      </w:pPr>
      <w:r w:rsidRPr="006324D2">
        <w:rPr>
          <w:rFonts w:hint="eastAsia"/>
          <w:sz w:val="24"/>
          <w:szCs w:val="24"/>
        </w:rPr>
        <w:t>＋その親族の旅券の写し</w:t>
      </w:r>
    </w:p>
    <w:p w:rsidR="0003625A" w:rsidRPr="006324D2" w:rsidRDefault="0003625A" w:rsidP="006324D2">
      <w:pPr>
        <w:ind w:left="960" w:hangingChars="400" w:hanging="960"/>
        <w:jc w:val="left"/>
        <w:rPr>
          <w:sz w:val="24"/>
          <w:szCs w:val="24"/>
        </w:rPr>
      </w:pPr>
      <w:r w:rsidRPr="006324D2">
        <w:rPr>
          <w:rFonts w:hint="eastAsia"/>
          <w:sz w:val="24"/>
          <w:szCs w:val="24"/>
        </w:rPr>
        <w:t xml:space="preserve">　　　②外国政府や外国の地方公共団体が発行した書類で、その親族の氏名、生年月日、住所（居所）が書いてあるもの</w:t>
      </w:r>
    </w:p>
    <w:p w:rsidR="0003625A" w:rsidRDefault="0003625A" w:rsidP="0003625A">
      <w:pPr>
        <w:rPr>
          <w:b/>
          <w:sz w:val="24"/>
          <w:szCs w:val="24"/>
          <w:u w:val="wave"/>
        </w:rPr>
      </w:pPr>
    </w:p>
    <w:p w:rsidR="006324D2" w:rsidRPr="006324D2" w:rsidRDefault="006324D2" w:rsidP="0003625A">
      <w:pPr>
        <w:rPr>
          <w:b/>
          <w:sz w:val="24"/>
          <w:szCs w:val="24"/>
          <w:u w:val="wave"/>
        </w:rPr>
      </w:pPr>
    </w:p>
    <w:p w:rsidR="006102ED" w:rsidRPr="006324D2" w:rsidRDefault="007D44D7" w:rsidP="00E44D6B">
      <w:pPr>
        <w:rPr>
          <w:sz w:val="24"/>
          <w:szCs w:val="24"/>
        </w:rPr>
      </w:pPr>
      <w:r w:rsidRPr="006324D2">
        <w:rPr>
          <w:rFonts w:hint="eastAsia"/>
          <w:sz w:val="24"/>
          <w:szCs w:val="24"/>
        </w:rPr>
        <w:t>2</w:t>
      </w:r>
      <w:r w:rsidR="006102ED" w:rsidRPr="006324D2">
        <w:rPr>
          <w:rFonts w:hint="eastAsia"/>
          <w:sz w:val="24"/>
          <w:szCs w:val="24"/>
        </w:rPr>
        <w:t>．</w:t>
      </w:r>
      <w:r w:rsidR="006102ED" w:rsidRPr="006324D2">
        <w:rPr>
          <w:rFonts w:hint="eastAsia"/>
          <w:b/>
          <w:sz w:val="24"/>
          <w:szCs w:val="24"/>
        </w:rPr>
        <w:t>実際に送金したことを証明する書類</w:t>
      </w:r>
      <w:r w:rsidR="0003625A" w:rsidRPr="006324D2">
        <w:rPr>
          <w:rFonts w:hint="eastAsia"/>
          <w:b/>
          <w:sz w:val="24"/>
          <w:szCs w:val="24"/>
        </w:rPr>
        <w:t>（③または④）</w:t>
      </w:r>
    </w:p>
    <w:p w:rsidR="0003625A" w:rsidRPr="006324D2" w:rsidRDefault="00A24CC7" w:rsidP="006324D2">
      <w:pPr>
        <w:ind w:leftChars="300" w:left="870" w:hangingChars="100" w:hanging="240"/>
        <w:jc w:val="left"/>
        <w:rPr>
          <w:sz w:val="24"/>
          <w:szCs w:val="24"/>
        </w:rPr>
      </w:pPr>
      <w:r>
        <w:rPr>
          <w:rFonts w:hint="eastAsia"/>
          <w:sz w:val="24"/>
          <w:szCs w:val="24"/>
        </w:rPr>
        <w:t>③銀行等が</w:t>
      </w:r>
      <w:r w:rsidR="0003625A" w:rsidRPr="006324D2">
        <w:rPr>
          <w:rFonts w:hint="eastAsia"/>
          <w:sz w:val="24"/>
          <w:szCs w:val="24"/>
        </w:rPr>
        <w:t>発行する送金記録でその従業員から外国の家族一人ひとりへ支払をしたことがわかる書類。</w:t>
      </w:r>
    </w:p>
    <w:p w:rsidR="0003625A" w:rsidRPr="006324D2" w:rsidRDefault="0003625A" w:rsidP="006324D2">
      <w:pPr>
        <w:ind w:left="960" w:hangingChars="400" w:hanging="960"/>
        <w:jc w:val="left"/>
        <w:rPr>
          <w:sz w:val="24"/>
          <w:szCs w:val="24"/>
        </w:rPr>
      </w:pPr>
      <w:r w:rsidRPr="006324D2">
        <w:rPr>
          <w:rFonts w:hint="eastAsia"/>
          <w:sz w:val="24"/>
          <w:szCs w:val="24"/>
        </w:rPr>
        <w:t xml:space="preserve">　　　④クレジットカード会社の明細等で、外国の家族が買い物をして、その代金をその従業員の口座等から引き落とされていることがわかる書類。</w:t>
      </w:r>
    </w:p>
    <w:p w:rsidR="0003625A" w:rsidRDefault="0003625A" w:rsidP="0003625A">
      <w:pPr>
        <w:jc w:val="left"/>
        <w:rPr>
          <w:sz w:val="24"/>
          <w:szCs w:val="24"/>
        </w:rPr>
      </w:pPr>
    </w:p>
    <w:p w:rsidR="006324D2" w:rsidRPr="006324D2" w:rsidRDefault="006324D2" w:rsidP="0003625A">
      <w:pPr>
        <w:jc w:val="left"/>
        <w:rPr>
          <w:sz w:val="24"/>
          <w:szCs w:val="24"/>
        </w:rPr>
      </w:pPr>
    </w:p>
    <w:p w:rsidR="006324D2" w:rsidRDefault="0003625A" w:rsidP="006324D2">
      <w:pPr>
        <w:rPr>
          <w:sz w:val="24"/>
          <w:szCs w:val="24"/>
        </w:rPr>
      </w:pPr>
      <w:r w:rsidRPr="006324D2">
        <w:rPr>
          <w:rFonts w:hint="eastAsia"/>
          <w:sz w:val="24"/>
          <w:szCs w:val="24"/>
        </w:rPr>
        <w:t>※注：</w:t>
      </w:r>
      <w:r w:rsidR="0058011A" w:rsidRPr="006324D2">
        <w:rPr>
          <w:rFonts w:hint="eastAsia"/>
          <w:sz w:val="24"/>
          <w:szCs w:val="24"/>
        </w:rPr>
        <w:t>ただし、これらの書類が</w:t>
      </w:r>
      <w:r w:rsidR="0058011A" w:rsidRPr="006324D2">
        <w:rPr>
          <w:rFonts w:hint="eastAsia"/>
          <w:b/>
          <w:sz w:val="24"/>
          <w:szCs w:val="24"/>
          <w:u w:val="wave"/>
        </w:rPr>
        <w:t>日本語以外で作成</w:t>
      </w:r>
      <w:r w:rsidR="0058011A" w:rsidRPr="006324D2">
        <w:rPr>
          <w:rFonts w:hint="eastAsia"/>
          <w:sz w:val="24"/>
          <w:szCs w:val="24"/>
        </w:rPr>
        <w:t>されている場合は、日本語に</w:t>
      </w:r>
    </w:p>
    <w:p w:rsidR="00782425" w:rsidRPr="006324D2" w:rsidRDefault="0058011A" w:rsidP="006324D2">
      <w:pPr>
        <w:ind w:firstLineChars="300" w:firstLine="720"/>
        <w:rPr>
          <w:sz w:val="24"/>
          <w:szCs w:val="24"/>
        </w:rPr>
      </w:pPr>
      <w:r w:rsidRPr="006324D2">
        <w:rPr>
          <w:rFonts w:hint="eastAsia"/>
          <w:sz w:val="24"/>
          <w:szCs w:val="24"/>
        </w:rPr>
        <w:t>訳したものを出していただく必要があります。</w:t>
      </w:r>
    </w:p>
    <w:p w:rsidR="0008354D" w:rsidRDefault="0008354D" w:rsidP="0008354D">
      <w:pPr>
        <w:ind w:firstLineChars="200" w:firstLine="440"/>
        <w:rPr>
          <w:sz w:val="22"/>
        </w:rPr>
      </w:pPr>
    </w:p>
    <w:p w:rsidR="0008354D" w:rsidRDefault="006324D2" w:rsidP="0003625A">
      <w:pPr>
        <w:ind w:left="3300" w:hangingChars="1500" w:hanging="3300"/>
        <w:jc w:val="left"/>
        <w:rPr>
          <w:sz w:val="22"/>
        </w:rPr>
      </w:pPr>
      <w:r>
        <w:rPr>
          <w:noProof/>
          <w:sz w:val="22"/>
        </w:rPr>
        <mc:AlternateContent>
          <mc:Choice Requires="wps">
            <w:drawing>
              <wp:anchor distT="0" distB="0" distL="114300" distR="114300" simplePos="0" relativeHeight="251688960" behindDoc="0" locked="0" layoutInCell="1" allowOverlap="1" wp14:anchorId="282981E8" wp14:editId="5B697221">
                <wp:simplePos x="0" y="0"/>
                <wp:positionH relativeFrom="column">
                  <wp:posOffset>2139315</wp:posOffset>
                </wp:positionH>
                <wp:positionV relativeFrom="paragraph">
                  <wp:posOffset>69215</wp:posOffset>
                </wp:positionV>
                <wp:extent cx="742950" cy="390525"/>
                <wp:effectExtent l="38100" t="0" r="0" b="47625"/>
                <wp:wrapNone/>
                <wp:docPr id="25" name="下矢印 25"/>
                <wp:cNvGraphicFramePr/>
                <a:graphic xmlns:a="http://schemas.openxmlformats.org/drawingml/2006/main">
                  <a:graphicData uri="http://schemas.microsoft.com/office/word/2010/wordprocessingShape">
                    <wps:wsp>
                      <wps:cNvSpPr/>
                      <wps:spPr>
                        <a:xfrm>
                          <a:off x="0" y="0"/>
                          <a:ext cx="742950" cy="390525"/>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168.45pt;margin-top:5.45pt;width:58.5pt;height:30.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" adj="10800" filled="f" strokecolor="black [3213]" strokeweight=".5pt"/>
            </w:pict>
          </mc:Fallback>
        </mc:AlternateContent>
      </w:r>
      <w:r w:rsidR="007D44D7">
        <w:rPr>
          <w:rFonts w:hint="eastAsia"/>
          <w:sz w:val="22"/>
        </w:rPr>
        <w:t xml:space="preserve">　</w:t>
      </w:r>
    </w:p>
    <w:p w:rsidR="007D44D7" w:rsidRDefault="007D44D7" w:rsidP="0003625A">
      <w:pPr>
        <w:jc w:val="left"/>
        <w:rPr>
          <w:sz w:val="22"/>
        </w:rPr>
      </w:pPr>
      <w:r>
        <w:rPr>
          <w:rFonts w:hint="eastAsia"/>
          <w:sz w:val="22"/>
        </w:rPr>
        <w:t xml:space="preserve">　　　</w:t>
      </w:r>
    </w:p>
    <w:p w:rsidR="006324D2" w:rsidRDefault="006324D2" w:rsidP="0003625A">
      <w:pPr>
        <w:jc w:val="left"/>
        <w:rPr>
          <w:sz w:val="22"/>
        </w:rPr>
      </w:pPr>
    </w:p>
    <w:p w:rsidR="006324D2" w:rsidRDefault="006324D2" w:rsidP="0003625A">
      <w:pPr>
        <w:jc w:val="left"/>
        <w:rPr>
          <w:sz w:val="22"/>
        </w:rPr>
      </w:pPr>
      <w:r>
        <w:rPr>
          <w:noProof/>
          <w:sz w:val="22"/>
        </w:rPr>
        <mc:AlternateContent>
          <mc:Choice Requires="wps">
            <w:drawing>
              <wp:anchor distT="0" distB="0" distL="114300" distR="114300" simplePos="0" relativeHeight="251689984" behindDoc="0" locked="0" layoutInCell="1" allowOverlap="1">
                <wp:simplePos x="0" y="0"/>
                <wp:positionH relativeFrom="column">
                  <wp:posOffset>-270510</wp:posOffset>
                </wp:positionH>
                <wp:positionV relativeFrom="paragraph">
                  <wp:posOffset>2540</wp:posOffset>
                </wp:positionV>
                <wp:extent cx="6010275" cy="15811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6010275" cy="1581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21.3pt;margin-top:.2pt;width:473.25pt;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" filled="f" strokecolor="black [3213]" strokeweight=".5pt"/>
            </w:pict>
          </mc:Fallback>
        </mc:AlternateContent>
      </w:r>
    </w:p>
    <w:p w:rsidR="007D44D7" w:rsidRPr="006324D2" w:rsidRDefault="0003625A" w:rsidP="0008354D">
      <w:pPr>
        <w:jc w:val="left"/>
        <w:rPr>
          <w:sz w:val="24"/>
          <w:szCs w:val="24"/>
        </w:rPr>
      </w:pPr>
      <w:r>
        <w:rPr>
          <w:rFonts w:hint="eastAsia"/>
          <w:sz w:val="22"/>
        </w:rPr>
        <w:t xml:space="preserve">　</w:t>
      </w:r>
      <w:r w:rsidRPr="006324D2">
        <w:rPr>
          <w:rFonts w:hint="eastAsia"/>
          <w:sz w:val="24"/>
          <w:szCs w:val="24"/>
        </w:rPr>
        <w:t>以上のことより、当事務所では</w:t>
      </w:r>
      <w:r w:rsidR="006324D2" w:rsidRPr="006324D2">
        <w:rPr>
          <w:rFonts w:hint="eastAsia"/>
          <w:b/>
          <w:sz w:val="24"/>
          <w:szCs w:val="24"/>
        </w:rPr>
        <w:t>Ｈ</w:t>
      </w:r>
      <w:r w:rsidR="006324D2" w:rsidRPr="006324D2">
        <w:rPr>
          <w:rFonts w:hint="eastAsia"/>
          <w:b/>
          <w:sz w:val="24"/>
          <w:szCs w:val="24"/>
        </w:rPr>
        <w:t>28</w:t>
      </w:r>
      <w:r w:rsidR="006324D2" w:rsidRPr="006324D2">
        <w:rPr>
          <w:rFonts w:hint="eastAsia"/>
          <w:b/>
          <w:sz w:val="24"/>
          <w:szCs w:val="24"/>
        </w:rPr>
        <w:t>．</w:t>
      </w:r>
      <w:r w:rsidR="006324D2" w:rsidRPr="006324D2">
        <w:rPr>
          <w:rFonts w:hint="eastAsia"/>
          <w:b/>
          <w:sz w:val="24"/>
          <w:szCs w:val="24"/>
        </w:rPr>
        <w:t>1</w:t>
      </w:r>
      <w:r w:rsidR="006324D2" w:rsidRPr="006324D2">
        <w:rPr>
          <w:rFonts w:hint="eastAsia"/>
          <w:b/>
          <w:sz w:val="24"/>
          <w:szCs w:val="24"/>
        </w:rPr>
        <w:t>．</w:t>
      </w:r>
      <w:r w:rsidR="006324D2" w:rsidRPr="006324D2">
        <w:rPr>
          <w:rFonts w:hint="eastAsia"/>
          <w:b/>
          <w:sz w:val="24"/>
          <w:szCs w:val="24"/>
        </w:rPr>
        <w:t>1</w:t>
      </w:r>
      <w:r w:rsidR="006324D2" w:rsidRPr="006324D2">
        <w:rPr>
          <w:rFonts w:hint="eastAsia"/>
          <w:b/>
          <w:sz w:val="24"/>
          <w:szCs w:val="24"/>
        </w:rPr>
        <w:t>以降支払の給与より</w:t>
      </w:r>
      <w:r w:rsidRPr="006324D2">
        <w:rPr>
          <w:rFonts w:hint="eastAsia"/>
          <w:sz w:val="24"/>
          <w:szCs w:val="24"/>
        </w:rPr>
        <w:t>中国等外国にいる</w:t>
      </w:r>
      <w:r w:rsidR="006324D2" w:rsidRPr="006324D2">
        <w:rPr>
          <w:rFonts w:hint="eastAsia"/>
          <w:sz w:val="24"/>
          <w:szCs w:val="24"/>
        </w:rPr>
        <w:t>ご家族に</w:t>
      </w:r>
      <w:r w:rsidRPr="006324D2">
        <w:rPr>
          <w:rFonts w:hint="eastAsia"/>
          <w:sz w:val="24"/>
          <w:szCs w:val="24"/>
        </w:rPr>
        <w:t>関しては</w:t>
      </w:r>
      <w:r w:rsidR="006324D2" w:rsidRPr="006324D2">
        <w:rPr>
          <w:rFonts w:hint="eastAsia"/>
          <w:sz w:val="24"/>
          <w:szCs w:val="24"/>
        </w:rPr>
        <w:t>一旦扶養を外させて頂きます。</w:t>
      </w:r>
    </w:p>
    <w:p w:rsidR="007D44D7" w:rsidRPr="006324D2" w:rsidRDefault="006324D2" w:rsidP="0008354D">
      <w:pPr>
        <w:jc w:val="left"/>
        <w:rPr>
          <w:sz w:val="24"/>
          <w:szCs w:val="24"/>
        </w:rPr>
      </w:pPr>
      <w:r w:rsidRPr="006324D2">
        <w:rPr>
          <w:rFonts w:hint="eastAsia"/>
          <w:sz w:val="24"/>
          <w:szCs w:val="24"/>
        </w:rPr>
        <w:t>Ｈ</w:t>
      </w:r>
      <w:r w:rsidRPr="006324D2">
        <w:rPr>
          <w:rFonts w:hint="eastAsia"/>
          <w:sz w:val="24"/>
          <w:szCs w:val="24"/>
        </w:rPr>
        <w:t>27</w:t>
      </w:r>
      <w:r w:rsidRPr="006324D2">
        <w:rPr>
          <w:rFonts w:hint="eastAsia"/>
          <w:sz w:val="24"/>
          <w:szCs w:val="24"/>
        </w:rPr>
        <w:t>より所得税が増加致しますので、</w:t>
      </w:r>
      <w:r w:rsidRPr="006324D2">
        <w:rPr>
          <w:rFonts w:hint="eastAsia"/>
          <w:b/>
          <w:sz w:val="24"/>
          <w:szCs w:val="24"/>
        </w:rPr>
        <w:t>手取りが減る</w:t>
      </w:r>
      <w:r w:rsidRPr="006324D2">
        <w:rPr>
          <w:rFonts w:hint="eastAsia"/>
          <w:sz w:val="24"/>
          <w:szCs w:val="24"/>
        </w:rPr>
        <w:t>ことを該当する従業員の方へお伝えください。</w:t>
      </w:r>
    </w:p>
    <w:p w:rsidR="006324D2" w:rsidRPr="006324D2" w:rsidRDefault="006324D2" w:rsidP="0008354D">
      <w:pPr>
        <w:jc w:val="left"/>
        <w:rPr>
          <w:sz w:val="24"/>
          <w:szCs w:val="24"/>
        </w:rPr>
      </w:pPr>
      <w:r>
        <w:rPr>
          <w:rFonts w:hint="eastAsia"/>
          <w:sz w:val="24"/>
          <w:szCs w:val="24"/>
        </w:rPr>
        <w:t>（</w:t>
      </w:r>
      <w:r w:rsidRPr="006324D2">
        <w:rPr>
          <w:rFonts w:hint="eastAsia"/>
          <w:sz w:val="24"/>
          <w:szCs w:val="24"/>
        </w:rPr>
        <w:t>上記１．２の書類を提出して頂ければ、その分は年末調整時に還付できます</w:t>
      </w:r>
      <w:r>
        <w:rPr>
          <w:rFonts w:hint="eastAsia"/>
          <w:sz w:val="24"/>
          <w:szCs w:val="24"/>
        </w:rPr>
        <w:t>）</w:t>
      </w:r>
    </w:p>
    <w:p w:rsidR="0003625A" w:rsidRPr="006324D2" w:rsidRDefault="0003625A" w:rsidP="003E52F9">
      <w:pPr>
        <w:jc w:val="left"/>
        <w:rPr>
          <w:sz w:val="24"/>
          <w:szCs w:val="24"/>
        </w:rPr>
      </w:pPr>
    </w:p>
    <w:p w:rsidR="002E3BCD" w:rsidRDefault="002E3BCD" w:rsidP="003E52F9">
      <w:pPr>
        <w:jc w:val="left"/>
        <w:rPr>
          <w:rFonts w:hint="eastAsia"/>
          <w:sz w:val="22"/>
        </w:rPr>
      </w:pPr>
    </w:p>
    <w:p w:rsidR="00121327" w:rsidRDefault="000046A8" w:rsidP="003E52F9">
      <w:pPr>
        <w:jc w:val="left"/>
        <w:rPr>
          <w:sz w:val="22"/>
        </w:rPr>
      </w:pPr>
      <w:r>
        <w:rPr>
          <w:rFonts w:hint="eastAsia"/>
          <w:sz w:val="22"/>
        </w:rPr>
        <w:lastRenderedPageBreak/>
        <w:t>（イメージ）</w:t>
      </w:r>
    </w:p>
    <w:p w:rsidR="00121327" w:rsidRDefault="00121327" w:rsidP="003E52F9">
      <w:pPr>
        <w:jc w:val="left"/>
        <w:rPr>
          <w:sz w:val="22"/>
        </w:rPr>
      </w:pPr>
    </w:p>
    <w:p w:rsidR="00121327" w:rsidRDefault="00121327" w:rsidP="003E52F9">
      <w:pPr>
        <w:jc w:val="left"/>
        <w:rPr>
          <w:sz w:val="22"/>
        </w:rPr>
      </w:pPr>
    </w:p>
    <w:p w:rsidR="00121327" w:rsidRDefault="000046A8" w:rsidP="003E52F9">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2C2059BB" wp14:editId="701F130D">
                <wp:simplePos x="0" y="0"/>
                <wp:positionH relativeFrom="column">
                  <wp:posOffset>367665</wp:posOffset>
                </wp:positionH>
                <wp:positionV relativeFrom="paragraph">
                  <wp:posOffset>69215</wp:posOffset>
                </wp:positionV>
                <wp:extent cx="4829175" cy="5524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4829175" cy="552450"/>
                        </a:xfrm>
                        <a:prstGeom prst="rect">
                          <a:avLst/>
                        </a:prstGeom>
                        <a:solidFill>
                          <a:sysClr val="window" lastClr="FFFFFF"/>
                        </a:solidFill>
                        <a:ln w="6350">
                          <a:solidFill>
                            <a:prstClr val="black"/>
                          </a:solidFill>
                        </a:ln>
                        <a:effectLst/>
                      </wps:spPr>
                      <wps:txbx>
                        <w:txbxContent>
                          <w:p w:rsidR="00121327" w:rsidRDefault="006324D2" w:rsidP="00121327">
                            <w:r>
                              <w:rPr>
                                <w:rFonts w:hint="eastAsia"/>
                              </w:rPr>
                              <w:t>Ｈ</w:t>
                            </w:r>
                            <w:r>
                              <w:rPr>
                                <w:rFonts w:hint="eastAsia"/>
                              </w:rPr>
                              <w:t>28</w:t>
                            </w:r>
                            <w:r>
                              <w:rPr>
                                <w:rFonts w:hint="eastAsia"/>
                              </w:rPr>
                              <w:t>．</w:t>
                            </w:r>
                            <w:r>
                              <w:rPr>
                                <w:rFonts w:hint="eastAsia"/>
                              </w:rPr>
                              <w:t>1</w:t>
                            </w:r>
                            <w:r>
                              <w:rPr>
                                <w:rFonts w:hint="eastAsia"/>
                              </w:rPr>
                              <w:t>以降に支給する給与からは、</w:t>
                            </w:r>
                            <w:r w:rsidR="00121327">
                              <w:rPr>
                                <w:rFonts w:hint="eastAsia"/>
                              </w:rPr>
                              <w:t>毎月の給与計算で扶養控除できません</w:t>
                            </w:r>
                            <w:r>
                              <w:rPr>
                                <w:rFonts w:hint="eastAsia"/>
                              </w:rPr>
                              <w:t>。</w:t>
                            </w:r>
                          </w:p>
                          <w:p w:rsidR="0034145B" w:rsidRDefault="0034145B" w:rsidP="00121327">
                            <w:r>
                              <w:rPr>
                                <w:rFonts w:hint="eastAsia"/>
                              </w:rPr>
                              <w:t>源泉所得税が上がる分、手取りが減ります。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28.95pt;margin-top:5.45pt;width:380.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" fillcolor="window" strokeweight=".5pt">
                <v:textbox>
                  <w:txbxContent>
                    <w:p w:rsidR="00121327" w:rsidRDefault="006324D2" w:rsidP="00121327">
                      <w:r>
                        <w:rPr>
                          <w:rFonts w:hint="eastAsia"/>
                        </w:rPr>
                        <w:t>Ｈ</w:t>
                      </w:r>
                      <w:r>
                        <w:rPr>
                          <w:rFonts w:hint="eastAsia"/>
                        </w:rPr>
                        <w:t>28</w:t>
                      </w:r>
                      <w:r>
                        <w:rPr>
                          <w:rFonts w:hint="eastAsia"/>
                        </w:rPr>
                        <w:t>．</w:t>
                      </w:r>
                      <w:r>
                        <w:rPr>
                          <w:rFonts w:hint="eastAsia"/>
                        </w:rPr>
                        <w:t>1</w:t>
                      </w:r>
                      <w:r>
                        <w:rPr>
                          <w:rFonts w:hint="eastAsia"/>
                        </w:rPr>
                        <w:t>以降に支給する給与からは、</w:t>
                      </w:r>
                      <w:r w:rsidR="00121327">
                        <w:rPr>
                          <w:rFonts w:hint="eastAsia"/>
                        </w:rPr>
                        <w:t>毎月の給与計算で扶養控除できません</w:t>
                      </w:r>
                      <w:r>
                        <w:rPr>
                          <w:rFonts w:hint="eastAsia"/>
                        </w:rPr>
                        <w:t>。</w:t>
                      </w:r>
                    </w:p>
                    <w:p w:rsidR="0034145B" w:rsidRDefault="0034145B" w:rsidP="00121327">
                      <w:r>
                        <w:rPr>
                          <w:rFonts w:hint="eastAsia"/>
                        </w:rPr>
                        <w:t>源泉所得税が上がる分、手取りが減ります。</w:t>
                      </w:r>
                    </w:p>
                  </w:txbxContent>
                </v:textbox>
              </v:shape>
            </w:pict>
          </mc:Fallback>
        </mc:AlternateContent>
      </w:r>
    </w:p>
    <w:p w:rsidR="00121327" w:rsidRDefault="00121327" w:rsidP="003E52F9">
      <w:pPr>
        <w:jc w:val="left"/>
        <w:rPr>
          <w:sz w:val="22"/>
        </w:rPr>
      </w:pPr>
    </w:p>
    <w:p w:rsidR="00121327" w:rsidRDefault="000046A8" w:rsidP="003E52F9">
      <w:pPr>
        <w:jc w:val="left"/>
        <w:rPr>
          <w:sz w:val="22"/>
        </w:rPr>
      </w:pPr>
      <w:r>
        <w:rPr>
          <w:rFonts w:hint="eastAsia"/>
          <w:noProof/>
          <w:sz w:val="22"/>
        </w:rPr>
        <mc:AlternateContent>
          <mc:Choice Requires="wps">
            <w:drawing>
              <wp:anchor distT="0" distB="0" distL="114300" distR="114300" simplePos="0" relativeHeight="251661312" behindDoc="0" locked="0" layoutInCell="1" allowOverlap="1" wp14:anchorId="3930D185" wp14:editId="20E2BCCD">
                <wp:simplePos x="0" y="0"/>
                <wp:positionH relativeFrom="column">
                  <wp:posOffset>-213360</wp:posOffset>
                </wp:positionH>
                <wp:positionV relativeFrom="paragraph">
                  <wp:posOffset>1031240</wp:posOffset>
                </wp:positionV>
                <wp:extent cx="2847975" cy="8096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8479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705D" w:rsidRDefault="00121327" w:rsidP="006A705D">
                            <w:r>
                              <w:rPr>
                                <w:rFonts w:hint="eastAsia"/>
                              </w:rPr>
                              <w:t>年末調整</w:t>
                            </w:r>
                            <w:r w:rsidR="006A705D">
                              <w:rPr>
                                <w:rFonts w:hint="eastAsia"/>
                              </w:rPr>
                              <w:t>まで</w:t>
                            </w:r>
                            <w:r>
                              <w:rPr>
                                <w:rFonts w:hint="eastAsia"/>
                              </w:rPr>
                              <w:t>に</w:t>
                            </w:r>
                            <w:r w:rsidR="006A705D">
                              <w:rPr>
                                <w:rFonts w:hint="eastAsia"/>
                              </w:rPr>
                              <w:t>「外国に家族を証明するための書類」と「実際に送金したことを証明する書類」の両方を</w:t>
                            </w:r>
                            <w:r w:rsidR="006A705D" w:rsidRPr="006A705D">
                              <w:rPr>
                                <w:rFonts w:hint="eastAsia"/>
                                <w:b/>
                                <w:u w:val="wave"/>
                              </w:rPr>
                              <w:t>提出</w:t>
                            </w:r>
                          </w:p>
                          <w:p w:rsidR="00121327" w:rsidRPr="006A705D" w:rsidRDefault="00121327" w:rsidP="006A7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margin-left:-16.8pt;margin-top:81.2pt;width:224.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" fillcolor="white [3201]" strokeweight=".5pt">
                <v:textbox>
                  <w:txbxContent>
                    <w:p w:rsidR="006A705D" w:rsidRDefault="00121327" w:rsidP="006A705D">
                      <w:r>
                        <w:rPr>
                          <w:rFonts w:hint="eastAsia"/>
                        </w:rPr>
                        <w:t>年末調整</w:t>
                      </w:r>
                      <w:r w:rsidR="006A705D">
                        <w:rPr>
                          <w:rFonts w:hint="eastAsia"/>
                        </w:rPr>
                        <w:t>まで</w:t>
                      </w:r>
                      <w:r>
                        <w:rPr>
                          <w:rFonts w:hint="eastAsia"/>
                        </w:rPr>
                        <w:t>に</w:t>
                      </w:r>
                      <w:r w:rsidR="006A705D">
                        <w:rPr>
                          <w:rFonts w:hint="eastAsia"/>
                        </w:rPr>
                        <w:t>「外国に家族を証明するための書類」と「実際に送金したことを証明する書類」の両方を</w:t>
                      </w:r>
                      <w:r w:rsidR="006A705D" w:rsidRPr="006A705D">
                        <w:rPr>
                          <w:rFonts w:hint="eastAsia"/>
                          <w:b/>
                          <w:u w:val="wave"/>
                        </w:rPr>
                        <w:t>提出</w:t>
                      </w:r>
                    </w:p>
                    <w:p w:rsidR="00121327" w:rsidRPr="006A705D" w:rsidRDefault="00121327" w:rsidP="006A705D"/>
                  </w:txbxContent>
                </v:textbox>
              </v:shape>
            </w:pict>
          </mc:Fallback>
        </mc:AlternateContent>
      </w:r>
      <w:r>
        <w:rPr>
          <w:noProof/>
          <w:sz w:val="22"/>
        </w:rPr>
        <mc:AlternateContent>
          <mc:Choice Requires="wps">
            <w:drawing>
              <wp:anchor distT="0" distB="0" distL="114300" distR="114300" simplePos="0" relativeHeight="251667456" behindDoc="0" locked="0" layoutInCell="1" allowOverlap="1" wp14:anchorId="0A58252E" wp14:editId="7297036A">
                <wp:simplePos x="0" y="0"/>
                <wp:positionH relativeFrom="column">
                  <wp:posOffset>1243965</wp:posOffset>
                </wp:positionH>
                <wp:positionV relativeFrom="paragraph">
                  <wp:posOffset>1983740</wp:posOffset>
                </wp:positionV>
                <wp:extent cx="0" cy="409575"/>
                <wp:effectExtent l="95250" t="0" r="114300" b="66675"/>
                <wp:wrapNone/>
                <wp:docPr id="11" name="直線矢印コネクタ 11"/>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 o:spid="_x0000_s1026" type="#_x0000_t32" style="position:absolute;left:0;text-align:left;margin-left:97.95pt;margin-top:156.2pt;width:0;height:3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" strokecolor="black [3213]">
                <v:stroke endarrow="open"/>
              </v:shape>
            </w:pict>
          </mc:Fallback>
        </mc:AlternateContent>
      </w:r>
      <w:r>
        <w:rPr>
          <w:rFonts w:hint="eastAsia"/>
          <w:noProof/>
          <w:sz w:val="22"/>
        </w:rPr>
        <mc:AlternateContent>
          <mc:Choice Requires="wps">
            <w:drawing>
              <wp:anchor distT="0" distB="0" distL="114300" distR="114300" simplePos="0" relativeHeight="251676672" behindDoc="0" locked="0" layoutInCell="1" allowOverlap="1" wp14:anchorId="1A7CF67F" wp14:editId="4709302A">
                <wp:simplePos x="0" y="0"/>
                <wp:positionH relativeFrom="column">
                  <wp:posOffset>948690</wp:posOffset>
                </wp:positionH>
                <wp:positionV relativeFrom="paragraph">
                  <wp:posOffset>221615</wp:posOffset>
                </wp:positionV>
                <wp:extent cx="1476375" cy="657225"/>
                <wp:effectExtent l="38100" t="0" r="28575" b="66675"/>
                <wp:wrapNone/>
                <wp:docPr id="17" name="直線矢印コネクタ 17"/>
                <wp:cNvGraphicFramePr/>
                <a:graphic xmlns:a="http://schemas.openxmlformats.org/drawingml/2006/main">
                  <a:graphicData uri="http://schemas.microsoft.com/office/word/2010/wordprocessingShape">
                    <wps:wsp>
                      <wps:cNvCnPr/>
                      <wps:spPr>
                        <a:xfrm flipH="1">
                          <a:off x="0" y="0"/>
                          <a:ext cx="1476375"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74.7pt;margin-top:17.45pt;width:116.25pt;height:51.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" strokecolor="black [3213]">
                <v:stroke endarrow="open"/>
              </v:shape>
            </w:pict>
          </mc:Fallback>
        </mc:AlternateContent>
      </w:r>
      <w:r>
        <w:rPr>
          <w:rFonts w:hint="eastAsia"/>
          <w:noProof/>
          <w:sz w:val="22"/>
        </w:rPr>
        <mc:AlternateContent>
          <mc:Choice Requires="wps">
            <w:drawing>
              <wp:anchor distT="0" distB="0" distL="114300" distR="114300" simplePos="0" relativeHeight="251677696" behindDoc="0" locked="0" layoutInCell="1" allowOverlap="1" wp14:anchorId="4689A6C8" wp14:editId="29D0133C">
                <wp:simplePos x="0" y="0"/>
                <wp:positionH relativeFrom="column">
                  <wp:posOffset>2939415</wp:posOffset>
                </wp:positionH>
                <wp:positionV relativeFrom="paragraph">
                  <wp:posOffset>1050290</wp:posOffset>
                </wp:positionV>
                <wp:extent cx="2914650" cy="7810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29146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995" w:rsidRDefault="00D33995">
                            <w:r>
                              <w:rPr>
                                <w:rFonts w:hint="eastAsia"/>
                              </w:rPr>
                              <w:t>年末調整</w:t>
                            </w:r>
                            <w:r w:rsidR="006A705D">
                              <w:rPr>
                                <w:rFonts w:hint="eastAsia"/>
                              </w:rPr>
                              <w:t>まで</w:t>
                            </w:r>
                            <w:r>
                              <w:rPr>
                                <w:rFonts w:hint="eastAsia"/>
                              </w:rPr>
                              <w:t>に「外国に家族を証明するための書類」と「実際に送金したことを証明する書類」の</w:t>
                            </w:r>
                            <w:r w:rsidRPr="006A705D">
                              <w:rPr>
                                <w:rFonts w:hint="eastAsia"/>
                                <w:b/>
                                <w:u w:val="wave"/>
                              </w:rPr>
                              <w:t>提出</w:t>
                            </w:r>
                            <w:r w:rsidR="006A705D" w:rsidRPr="006A705D">
                              <w:rPr>
                                <w:rFonts w:hint="eastAsia"/>
                                <w:b/>
                                <w:u w:val="wave"/>
                              </w:rPr>
                              <w:t>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8" type="#_x0000_t202" style="position:absolute;margin-left:231.45pt;margin-top:82.7pt;width:229.5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" fillcolor="white [3201]" strokeweight=".5pt">
                <v:textbox>
                  <w:txbxContent>
                    <w:p w:rsidR="00D33995" w:rsidRDefault="00D33995">
                      <w:r>
                        <w:rPr>
                          <w:rFonts w:hint="eastAsia"/>
                        </w:rPr>
                        <w:t>年末調整</w:t>
                      </w:r>
                      <w:r w:rsidR="006A705D">
                        <w:rPr>
                          <w:rFonts w:hint="eastAsia"/>
                        </w:rPr>
                        <w:t>まで</w:t>
                      </w:r>
                      <w:r>
                        <w:rPr>
                          <w:rFonts w:hint="eastAsia"/>
                        </w:rPr>
                        <w:t>に「外国に家族を証明するための書類」と「実際に送金したことを証明する書類」の</w:t>
                      </w:r>
                      <w:r w:rsidRPr="006A705D">
                        <w:rPr>
                          <w:rFonts w:hint="eastAsia"/>
                          <w:b/>
                          <w:u w:val="wave"/>
                        </w:rPr>
                        <w:t>提出</w:t>
                      </w:r>
                      <w:r w:rsidR="006A705D" w:rsidRPr="006A705D">
                        <w:rPr>
                          <w:rFonts w:hint="eastAsia"/>
                          <w:b/>
                          <w:u w:val="wave"/>
                        </w:rPr>
                        <w:t>がない</w:t>
                      </w:r>
                    </w:p>
                  </w:txbxContent>
                </v:textbox>
              </v:shape>
            </w:pict>
          </mc:Fallback>
        </mc:AlternateContent>
      </w:r>
      <w:r>
        <w:rPr>
          <w:rFonts w:hint="eastAsia"/>
          <w:noProof/>
          <w:sz w:val="22"/>
        </w:rPr>
        <mc:AlternateContent>
          <mc:Choice Requires="wps">
            <w:drawing>
              <wp:anchor distT="0" distB="0" distL="114300" distR="114300" simplePos="0" relativeHeight="251672576" behindDoc="0" locked="0" layoutInCell="1" allowOverlap="1" wp14:anchorId="2E7EB0B3" wp14:editId="4D4D9CF1">
                <wp:simplePos x="0" y="0"/>
                <wp:positionH relativeFrom="column">
                  <wp:posOffset>4282440</wp:posOffset>
                </wp:positionH>
                <wp:positionV relativeFrom="paragraph">
                  <wp:posOffset>1983740</wp:posOffset>
                </wp:positionV>
                <wp:extent cx="0" cy="381000"/>
                <wp:effectExtent l="95250" t="0" r="114300" b="57150"/>
                <wp:wrapNone/>
                <wp:docPr id="12" name="直線矢印コネクタ 12"/>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2" o:spid="_x0000_s1026" type="#_x0000_t32" style="position:absolute;left:0;text-align:left;margin-left:337.2pt;margin-top:156.2pt;width:0;height:3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" strokecolor="black [3213]">
                <v:stroke endarrow="open"/>
              </v:shape>
            </w:pict>
          </mc:Fallback>
        </mc:AlternateContent>
      </w:r>
      <w:r>
        <w:rPr>
          <w:rFonts w:hint="eastAsia"/>
          <w:noProof/>
          <w:sz w:val="22"/>
        </w:rPr>
        <mc:AlternateContent>
          <mc:Choice Requires="wps">
            <w:drawing>
              <wp:anchor distT="0" distB="0" distL="114300" distR="114300" simplePos="0" relativeHeight="251675648" behindDoc="0" locked="0" layoutInCell="1" allowOverlap="1" wp14:anchorId="358AA231" wp14:editId="227D0712">
                <wp:simplePos x="0" y="0"/>
                <wp:positionH relativeFrom="column">
                  <wp:posOffset>2939415</wp:posOffset>
                </wp:positionH>
                <wp:positionV relativeFrom="paragraph">
                  <wp:posOffset>2602865</wp:posOffset>
                </wp:positionV>
                <wp:extent cx="2505075" cy="3905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25050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86E" w:rsidRDefault="006A705D">
                            <w:r w:rsidRPr="006A705D">
                              <w:rPr>
                                <w:rFonts w:hint="eastAsia"/>
                              </w:rPr>
                              <w:t>そのまま</w:t>
                            </w:r>
                            <w:r w:rsidR="0088786E" w:rsidRPr="00D33995">
                              <w:rPr>
                                <w:rFonts w:hint="eastAsia"/>
                                <w:u w:val="wave"/>
                              </w:rPr>
                              <w:t>扶養控除なし</w:t>
                            </w:r>
                            <w:r w:rsidR="0088786E">
                              <w:rPr>
                                <w:rFonts w:hint="eastAsia"/>
                              </w:rPr>
                              <w:t>で年末調整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231.45pt;margin-top:204.95pt;width:197.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" fillcolor="white [3201]" strokeweight=".5pt">
                <v:textbox>
                  <w:txbxContent>
                    <w:p w:rsidR="0088786E" w:rsidRDefault="006A705D">
                      <w:r w:rsidRPr="006A705D">
                        <w:rPr>
                          <w:rFonts w:hint="eastAsia"/>
                        </w:rPr>
                        <w:t>そのまま</w:t>
                      </w:r>
                      <w:r w:rsidR="0088786E" w:rsidRPr="00D33995">
                        <w:rPr>
                          <w:rFonts w:hint="eastAsia"/>
                          <w:u w:val="wave"/>
                        </w:rPr>
                        <w:t>扶養控除なし</w:t>
                      </w:r>
                      <w:r w:rsidR="0088786E">
                        <w:rPr>
                          <w:rFonts w:hint="eastAsia"/>
                        </w:rPr>
                        <w:t>で年末調整</w:t>
                      </w:r>
                    </w:p>
                  </w:txbxContent>
                </v:textbox>
              </v:shape>
            </w:pict>
          </mc:Fallback>
        </mc:AlternateContent>
      </w:r>
      <w:r>
        <w:rPr>
          <w:rFonts w:hint="eastAsia"/>
          <w:noProof/>
          <w:sz w:val="22"/>
        </w:rPr>
        <mc:AlternateContent>
          <mc:Choice Requires="wps">
            <w:drawing>
              <wp:anchor distT="0" distB="0" distL="114300" distR="114300" simplePos="0" relativeHeight="251674624" behindDoc="0" locked="0" layoutInCell="1" allowOverlap="1" wp14:anchorId="31850C24" wp14:editId="582F894F">
                <wp:simplePos x="0" y="0"/>
                <wp:positionH relativeFrom="column">
                  <wp:posOffset>-60325</wp:posOffset>
                </wp:positionH>
                <wp:positionV relativeFrom="paragraph">
                  <wp:posOffset>2602865</wp:posOffset>
                </wp:positionV>
                <wp:extent cx="2419350" cy="3905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4193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86E" w:rsidRDefault="0088786E">
                            <w:r>
                              <w:rPr>
                                <w:rFonts w:hint="eastAsia"/>
                              </w:rPr>
                              <w:t>扶養控除ありで年末調整</w:t>
                            </w:r>
                            <w:r w:rsidR="006A705D">
                              <w:rPr>
                                <w:rFonts w:hint="eastAsia"/>
                              </w:rPr>
                              <w:t>し還付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margin-left:-4.75pt;margin-top:204.95pt;width:190.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" fillcolor="white [3201]" strokeweight=".5pt">
                <v:textbox>
                  <w:txbxContent>
                    <w:p w:rsidR="0088786E" w:rsidRDefault="0088786E">
                      <w:r>
                        <w:rPr>
                          <w:rFonts w:hint="eastAsia"/>
                        </w:rPr>
                        <w:t>扶養控除ありで年末調整</w:t>
                      </w:r>
                      <w:r w:rsidR="006A705D">
                        <w:rPr>
                          <w:rFonts w:hint="eastAsia"/>
                        </w:rPr>
                        <w:t>し還付</w:t>
                      </w:r>
                    </w:p>
                  </w:txbxContent>
                </v:textbox>
              </v:shape>
            </w:pict>
          </mc:Fallback>
        </mc:AlternateContent>
      </w:r>
    </w:p>
    <w:p w:rsidR="00121327" w:rsidRDefault="000046A8" w:rsidP="003E52F9">
      <w:pPr>
        <w:jc w:val="left"/>
        <w:rPr>
          <w:sz w:val="22"/>
        </w:rPr>
      </w:pPr>
      <w:r>
        <w:rPr>
          <w:rFonts w:hint="eastAsia"/>
          <w:noProof/>
          <w:sz w:val="22"/>
        </w:rPr>
        <mc:AlternateContent>
          <mc:Choice Requires="wps">
            <w:drawing>
              <wp:anchor distT="0" distB="0" distL="114300" distR="114300" simplePos="0" relativeHeight="251692032" behindDoc="0" locked="0" layoutInCell="1" allowOverlap="1" wp14:anchorId="073741F0" wp14:editId="6DE93DEC">
                <wp:simplePos x="0" y="0"/>
                <wp:positionH relativeFrom="column">
                  <wp:posOffset>3034665</wp:posOffset>
                </wp:positionH>
                <wp:positionV relativeFrom="paragraph">
                  <wp:posOffset>21590</wp:posOffset>
                </wp:positionV>
                <wp:extent cx="1362075" cy="628650"/>
                <wp:effectExtent l="0" t="0" r="66675" b="76200"/>
                <wp:wrapNone/>
                <wp:docPr id="27" name="直線矢印コネクタ 27"/>
                <wp:cNvGraphicFramePr/>
                <a:graphic xmlns:a="http://schemas.openxmlformats.org/drawingml/2006/main">
                  <a:graphicData uri="http://schemas.microsoft.com/office/word/2010/wordprocessingShape">
                    <wps:wsp>
                      <wps:cNvCnPr/>
                      <wps:spPr>
                        <a:xfrm>
                          <a:off x="0" y="0"/>
                          <a:ext cx="1362075" cy="628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7" o:spid="_x0000_s1026" type="#_x0000_t32" style="position:absolute;left:0;text-align:left;margin-left:238.95pt;margin-top:1.7pt;width:107.25pt;height: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" strokecolor="windowText">
                <v:stroke endarrow="open"/>
              </v:shape>
            </w:pict>
          </mc:Fallback>
        </mc:AlternateContent>
      </w:r>
    </w:p>
    <w:p w:rsidR="00121327" w:rsidRPr="00BE4CFB"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p>
    <w:p w:rsidR="00121327" w:rsidRDefault="00121327" w:rsidP="003E52F9">
      <w:pPr>
        <w:jc w:val="left"/>
        <w:rPr>
          <w:sz w:val="22"/>
        </w:rPr>
      </w:pPr>
      <w:bookmarkStart w:id="0" w:name="_GoBack"/>
      <w:bookmarkEnd w:id="0"/>
    </w:p>
    <w:p w:rsidR="00121327" w:rsidRDefault="00121327" w:rsidP="003E52F9">
      <w:pPr>
        <w:jc w:val="left"/>
        <w:rPr>
          <w:sz w:val="22"/>
        </w:rPr>
      </w:pPr>
    </w:p>
    <w:p w:rsidR="00A51730" w:rsidRDefault="00A51730" w:rsidP="00A51730">
      <w:pPr>
        <w:jc w:val="left"/>
        <w:rPr>
          <w:sz w:val="22"/>
        </w:rPr>
      </w:pPr>
      <w:r>
        <w:rPr>
          <w:rFonts w:hint="eastAsia"/>
          <w:sz w:val="22"/>
        </w:rPr>
        <w:t xml:space="preserve">　○配偶者の範囲は・・・①夫婦の本国法が同一である場合には、その法による。</w:t>
      </w:r>
    </w:p>
    <w:p w:rsidR="00A51730" w:rsidRDefault="00A51730" w:rsidP="00A51730">
      <w:pPr>
        <w:jc w:val="left"/>
        <w:rPr>
          <w:sz w:val="22"/>
        </w:rPr>
      </w:pPr>
      <w:r>
        <w:rPr>
          <w:rFonts w:hint="eastAsia"/>
          <w:sz w:val="22"/>
        </w:rPr>
        <w:t xml:space="preserve">　　　　　　　　　　　　②その法がない場合において夫婦の常居所地方が同一であ</w:t>
      </w:r>
    </w:p>
    <w:p w:rsidR="00A51730" w:rsidRDefault="00A51730" w:rsidP="00A51730">
      <w:pPr>
        <w:ind w:firstLineChars="1300" w:firstLine="2860"/>
        <w:jc w:val="left"/>
        <w:rPr>
          <w:sz w:val="22"/>
        </w:rPr>
      </w:pPr>
      <w:r>
        <w:rPr>
          <w:rFonts w:hint="eastAsia"/>
          <w:sz w:val="22"/>
        </w:rPr>
        <w:t>るときは、その法による。</w:t>
      </w:r>
    </w:p>
    <w:p w:rsidR="00A51730" w:rsidRDefault="00A51730" w:rsidP="00A51730">
      <w:pPr>
        <w:jc w:val="left"/>
        <w:rPr>
          <w:sz w:val="22"/>
        </w:rPr>
      </w:pPr>
      <w:r>
        <w:rPr>
          <w:rFonts w:hint="eastAsia"/>
          <w:sz w:val="22"/>
        </w:rPr>
        <w:t xml:space="preserve">　　　　　　　　　　　　③そのいずれの法もないときは、夫婦に最も密接な関係があ</w:t>
      </w:r>
    </w:p>
    <w:p w:rsidR="00A51730" w:rsidRDefault="00A51730" w:rsidP="00A51730">
      <w:pPr>
        <w:ind w:firstLineChars="1300" w:firstLine="2860"/>
        <w:jc w:val="left"/>
        <w:rPr>
          <w:sz w:val="22"/>
        </w:rPr>
      </w:pPr>
      <w:r>
        <w:rPr>
          <w:rFonts w:hint="eastAsia"/>
          <w:sz w:val="22"/>
        </w:rPr>
        <w:t>る地の法による。</w:t>
      </w:r>
    </w:p>
    <w:p w:rsidR="00134BA0" w:rsidRDefault="00134BA0" w:rsidP="00134BA0">
      <w:pPr>
        <w:jc w:val="left"/>
        <w:rPr>
          <w:sz w:val="22"/>
        </w:rPr>
      </w:pPr>
      <w:r>
        <w:rPr>
          <w:rFonts w:hint="eastAsia"/>
          <w:sz w:val="22"/>
        </w:rPr>
        <w:t xml:space="preserve">　○親族の範囲は・・・民法の規定による親族（配偶者、</w:t>
      </w:r>
      <w:r>
        <w:rPr>
          <w:rFonts w:hint="eastAsia"/>
          <w:sz w:val="22"/>
        </w:rPr>
        <w:t>6</w:t>
      </w:r>
      <w:r>
        <w:rPr>
          <w:rFonts w:hint="eastAsia"/>
          <w:sz w:val="22"/>
        </w:rPr>
        <w:t>親等内の血族及び</w:t>
      </w:r>
      <w:r>
        <w:rPr>
          <w:rFonts w:hint="eastAsia"/>
          <w:sz w:val="22"/>
        </w:rPr>
        <w:t>3</w:t>
      </w:r>
      <w:r>
        <w:rPr>
          <w:rFonts w:hint="eastAsia"/>
          <w:sz w:val="22"/>
        </w:rPr>
        <w:t>親等内</w:t>
      </w:r>
    </w:p>
    <w:p w:rsidR="00134BA0" w:rsidRDefault="00134BA0" w:rsidP="00134BA0">
      <w:pPr>
        <w:ind w:firstLineChars="1100" w:firstLine="2420"/>
        <w:jc w:val="left"/>
        <w:rPr>
          <w:sz w:val="22"/>
        </w:rPr>
      </w:pPr>
      <w:r>
        <w:rPr>
          <w:rFonts w:hint="eastAsia"/>
          <w:sz w:val="22"/>
        </w:rPr>
        <w:t>の姻族）をいう。</w:t>
      </w:r>
    </w:p>
    <w:p w:rsidR="00134BA0" w:rsidRDefault="00134BA0" w:rsidP="00134BA0">
      <w:pPr>
        <w:ind w:firstLineChars="1100" w:firstLine="2420"/>
        <w:jc w:val="left"/>
        <w:rPr>
          <w:sz w:val="22"/>
        </w:rPr>
      </w:pPr>
    </w:p>
    <w:p w:rsidR="00134BA0" w:rsidRDefault="00134BA0" w:rsidP="00134BA0">
      <w:pPr>
        <w:rPr>
          <w:sz w:val="22"/>
        </w:rPr>
      </w:pPr>
      <w:r>
        <w:rPr>
          <w:rFonts w:hint="eastAsia"/>
          <w:sz w:val="22"/>
        </w:rPr>
        <w:t xml:space="preserve">　○「生計を一にしている」とは・・・①当該他の親族と日常の起居を共にしていない</w:t>
      </w:r>
    </w:p>
    <w:p w:rsidR="00134BA0" w:rsidRDefault="00134BA0" w:rsidP="00134BA0">
      <w:pPr>
        <w:ind w:firstLineChars="1700" w:firstLine="3740"/>
        <w:rPr>
          <w:sz w:val="22"/>
        </w:rPr>
      </w:pPr>
      <w:r>
        <w:rPr>
          <w:rFonts w:hint="eastAsia"/>
          <w:sz w:val="22"/>
        </w:rPr>
        <w:t>親族が、勤務の余暇には当該他の親族のもとで起</w:t>
      </w:r>
    </w:p>
    <w:p w:rsidR="00134BA0" w:rsidRDefault="00134BA0" w:rsidP="00134BA0">
      <w:pPr>
        <w:ind w:firstLineChars="1700" w:firstLine="3740"/>
        <w:rPr>
          <w:sz w:val="22"/>
        </w:rPr>
      </w:pPr>
      <w:r>
        <w:rPr>
          <w:rFonts w:hint="eastAsia"/>
          <w:sz w:val="22"/>
        </w:rPr>
        <w:t>居を共にすることを常例としている場合</w:t>
      </w:r>
    </w:p>
    <w:p w:rsidR="00B27852" w:rsidRDefault="00134BA0" w:rsidP="00B27852">
      <w:pPr>
        <w:ind w:firstLineChars="1700" w:firstLine="3740"/>
        <w:rPr>
          <w:sz w:val="22"/>
        </w:rPr>
      </w:pPr>
      <w:r>
        <w:rPr>
          <w:rFonts w:hint="eastAsia"/>
          <w:sz w:val="22"/>
        </w:rPr>
        <w:t xml:space="preserve">　②これらの親族間において</w:t>
      </w:r>
      <w:r w:rsidR="00B27852">
        <w:rPr>
          <w:rFonts w:hint="eastAsia"/>
          <w:sz w:val="22"/>
        </w:rPr>
        <w:t>、</w:t>
      </w:r>
      <w:r w:rsidR="00B27852" w:rsidRPr="00B27852">
        <w:rPr>
          <w:rFonts w:hint="eastAsia"/>
          <w:b/>
          <w:sz w:val="22"/>
          <w:u w:val="wave"/>
        </w:rPr>
        <w:t>常に</w:t>
      </w:r>
      <w:r w:rsidR="00B27852">
        <w:rPr>
          <w:rFonts w:hint="eastAsia"/>
          <w:sz w:val="22"/>
        </w:rPr>
        <w:t>生活費等の送</w:t>
      </w:r>
    </w:p>
    <w:p w:rsidR="00134BA0" w:rsidRPr="00A51730" w:rsidRDefault="00B27852" w:rsidP="00B27852">
      <w:pPr>
        <w:ind w:firstLineChars="1700" w:firstLine="3740"/>
        <w:rPr>
          <w:sz w:val="22"/>
        </w:rPr>
      </w:pPr>
      <w:r>
        <w:rPr>
          <w:rFonts w:hint="eastAsia"/>
          <w:sz w:val="22"/>
        </w:rPr>
        <w:t>金が行われている場合</w:t>
      </w:r>
    </w:p>
    <w:sectPr w:rsidR="00134BA0" w:rsidRPr="00A51730" w:rsidSect="00134BA0">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2E" w:rsidRDefault="006A712E" w:rsidP="008A625A">
      <w:r>
        <w:separator/>
      </w:r>
    </w:p>
  </w:endnote>
  <w:endnote w:type="continuationSeparator" w:id="0">
    <w:p w:rsidR="006A712E" w:rsidRDefault="006A712E" w:rsidP="008A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2E" w:rsidRDefault="006A712E" w:rsidP="008A625A">
      <w:r>
        <w:separator/>
      </w:r>
    </w:p>
  </w:footnote>
  <w:footnote w:type="continuationSeparator" w:id="0">
    <w:p w:rsidR="006A712E" w:rsidRDefault="006A712E" w:rsidP="008A6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5A" w:rsidRDefault="00782425" w:rsidP="008A625A">
    <w:pPr>
      <w:pStyle w:val="a3"/>
      <w:jc w:val="right"/>
    </w:pPr>
    <w:r>
      <w:rPr>
        <w:rFonts w:hint="eastAsia"/>
      </w:rPr>
      <w:t>27</w:t>
    </w:r>
    <w:r w:rsidR="008A625A">
      <w:rPr>
        <w:rFonts w:hint="eastAsia"/>
      </w:rPr>
      <w:t>．</w:t>
    </w:r>
    <w:r>
      <w:rPr>
        <w:rFonts w:hint="eastAsia"/>
      </w:rPr>
      <w:t>12</w:t>
    </w:r>
    <w:r>
      <w:rPr>
        <w:rFonts w:hint="eastAsia"/>
      </w:rPr>
      <w:t>吉日</w:t>
    </w:r>
  </w:p>
  <w:p w:rsidR="008A625A" w:rsidRDefault="008A62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B7"/>
    <w:rsid w:val="000046A8"/>
    <w:rsid w:val="0003625A"/>
    <w:rsid w:val="0008354D"/>
    <w:rsid w:val="000D6EB2"/>
    <w:rsid w:val="00121327"/>
    <w:rsid w:val="00134BA0"/>
    <w:rsid w:val="002C4A53"/>
    <w:rsid w:val="002E3BCD"/>
    <w:rsid w:val="0034145B"/>
    <w:rsid w:val="003E52F9"/>
    <w:rsid w:val="0058011A"/>
    <w:rsid w:val="006102ED"/>
    <w:rsid w:val="00615AE8"/>
    <w:rsid w:val="006324D2"/>
    <w:rsid w:val="006A705D"/>
    <w:rsid w:val="006A712E"/>
    <w:rsid w:val="00782425"/>
    <w:rsid w:val="007B497C"/>
    <w:rsid w:val="007D44D7"/>
    <w:rsid w:val="00835008"/>
    <w:rsid w:val="00883E83"/>
    <w:rsid w:val="0088786E"/>
    <w:rsid w:val="008A625A"/>
    <w:rsid w:val="00A24CC7"/>
    <w:rsid w:val="00A51730"/>
    <w:rsid w:val="00AC60B7"/>
    <w:rsid w:val="00AE2B57"/>
    <w:rsid w:val="00B27852"/>
    <w:rsid w:val="00BE3443"/>
    <w:rsid w:val="00BE4CFB"/>
    <w:rsid w:val="00C1518C"/>
    <w:rsid w:val="00D229C5"/>
    <w:rsid w:val="00D237A7"/>
    <w:rsid w:val="00D33995"/>
    <w:rsid w:val="00E4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25A"/>
    <w:pPr>
      <w:tabs>
        <w:tab w:val="center" w:pos="4252"/>
        <w:tab w:val="right" w:pos="8504"/>
      </w:tabs>
      <w:snapToGrid w:val="0"/>
    </w:pPr>
  </w:style>
  <w:style w:type="character" w:customStyle="1" w:styleId="a4">
    <w:name w:val="ヘッダー (文字)"/>
    <w:basedOn w:val="a0"/>
    <w:link w:val="a3"/>
    <w:uiPriority w:val="99"/>
    <w:rsid w:val="008A625A"/>
  </w:style>
  <w:style w:type="paragraph" w:styleId="a5">
    <w:name w:val="footer"/>
    <w:basedOn w:val="a"/>
    <w:link w:val="a6"/>
    <w:uiPriority w:val="99"/>
    <w:unhideWhenUsed/>
    <w:rsid w:val="008A625A"/>
    <w:pPr>
      <w:tabs>
        <w:tab w:val="center" w:pos="4252"/>
        <w:tab w:val="right" w:pos="8504"/>
      </w:tabs>
      <w:snapToGrid w:val="0"/>
    </w:pPr>
  </w:style>
  <w:style w:type="character" w:customStyle="1" w:styleId="a6">
    <w:name w:val="フッター (文字)"/>
    <w:basedOn w:val="a0"/>
    <w:link w:val="a5"/>
    <w:uiPriority w:val="99"/>
    <w:rsid w:val="008A625A"/>
  </w:style>
  <w:style w:type="paragraph" w:styleId="a7">
    <w:name w:val="Balloon Text"/>
    <w:basedOn w:val="a"/>
    <w:link w:val="a8"/>
    <w:uiPriority w:val="99"/>
    <w:semiHidden/>
    <w:unhideWhenUsed/>
    <w:rsid w:val="008A6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62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25A"/>
    <w:pPr>
      <w:tabs>
        <w:tab w:val="center" w:pos="4252"/>
        <w:tab w:val="right" w:pos="8504"/>
      </w:tabs>
      <w:snapToGrid w:val="0"/>
    </w:pPr>
  </w:style>
  <w:style w:type="character" w:customStyle="1" w:styleId="a4">
    <w:name w:val="ヘッダー (文字)"/>
    <w:basedOn w:val="a0"/>
    <w:link w:val="a3"/>
    <w:uiPriority w:val="99"/>
    <w:rsid w:val="008A625A"/>
  </w:style>
  <w:style w:type="paragraph" w:styleId="a5">
    <w:name w:val="footer"/>
    <w:basedOn w:val="a"/>
    <w:link w:val="a6"/>
    <w:uiPriority w:val="99"/>
    <w:unhideWhenUsed/>
    <w:rsid w:val="008A625A"/>
    <w:pPr>
      <w:tabs>
        <w:tab w:val="center" w:pos="4252"/>
        <w:tab w:val="right" w:pos="8504"/>
      </w:tabs>
      <w:snapToGrid w:val="0"/>
    </w:pPr>
  </w:style>
  <w:style w:type="character" w:customStyle="1" w:styleId="a6">
    <w:name w:val="フッター (文字)"/>
    <w:basedOn w:val="a0"/>
    <w:link w:val="a5"/>
    <w:uiPriority w:val="99"/>
    <w:rsid w:val="008A625A"/>
  </w:style>
  <w:style w:type="paragraph" w:styleId="a7">
    <w:name w:val="Balloon Text"/>
    <w:basedOn w:val="a"/>
    <w:link w:val="a8"/>
    <w:uiPriority w:val="99"/>
    <w:semiHidden/>
    <w:unhideWhenUsed/>
    <w:rsid w:val="008A6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62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3BC9-9936-48B1-B63E-185F139E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志水達也</cp:lastModifiedBy>
  <cp:revision>18</cp:revision>
  <cp:lastPrinted>2016-01-04T07:12:00Z</cp:lastPrinted>
  <dcterms:created xsi:type="dcterms:W3CDTF">2015-07-15T05:06:00Z</dcterms:created>
  <dcterms:modified xsi:type="dcterms:W3CDTF">2022-09-02T04:33:00Z</dcterms:modified>
</cp:coreProperties>
</file>